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A5313" w14:textId="06DC9FEF" w:rsidR="00947A1E" w:rsidRDefault="004D4087" w:rsidP="0094131E">
      <w:pPr>
        <w:spacing w:line="360" w:lineRule="auto"/>
        <w:jc w:val="center"/>
      </w:pPr>
      <w:r>
        <w:rPr>
          <w:b/>
          <w:bCs/>
        </w:rPr>
        <w:t>A.S.D. BABY SANTOS</w:t>
      </w:r>
    </w:p>
    <w:p w14:paraId="491D5DD4" w14:textId="77777777" w:rsidR="00947A1E" w:rsidRDefault="00947A1E" w:rsidP="00947A1E">
      <w:pPr>
        <w:spacing w:line="360" w:lineRule="auto"/>
      </w:pPr>
    </w:p>
    <w:p w14:paraId="25DD1C93" w14:textId="76EEE1F7" w:rsidR="00947A1E" w:rsidRPr="00947A1E" w:rsidRDefault="00947A1E" w:rsidP="00947A1E">
      <w:pPr>
        <w:spacing w:line="360" w:lineRule="auto"/>
        <w:jc w:val="center"/>
        <w:rPr>
          <w:b/>
          <w:bCs/>
        </w:rPr>
      </w:pPr>
      <w:r w:rsidRPr="00947A1E">
        <w:rPr>
          <w:b/>
          <w:bCs/>
        </w:rPr>
        <w:t>AUTOCERTIFICAZIONE SCHEDA DI VALUTAZIONE INFEZIONI</w:t>
      </w:r>
    </w:p>
    <w:p w14:paraId="7BB4ABA3" w14:textId="455FB7CB" w:rsidR="00947A1E" w:rsidRPr="00947A1E" w:rsidRDefault="00947A1E" w:rsidP="00947A1E">
      <w:pPr>
        <w:spacing w:line="360" w:lineRule="auto"/>
        <w:jc w:val="center"/>
        <w:rPr>
          <w:b/>
          <w:bCs/>
        </w:rPr>
      </w:pPr>
      <w:r w:rsidRPr="00947A1E">
        <w:rPr>
          <w:b/>
          <w:bCs/>
        </w:rPr>
        <w:t>VIE RESPIRATORIE SUGGESTIVE RISCHIO SARS-CoV-2</w:t>
      </w:r>
    </w:p>
    <w:p w14:paraId="1F360873" w14:textId="42FC4532" w:rsidR="00947A1E" w:rsidRPr="00947A1E" w:rsidRDefault="00947A1E" w:rsidP="0067077D">
      <w:pPr>
        <w:spacing w:after="240" w:line="360" w:lineRule="auto"/>
        <w:jc w:val="center"/>
        <w:rPr>
          <w:b/>
          <w:bCs/>
        </w:rPr>
      </w:pPr>
      <w:r w:rsidRPr="00947A1E">
        <w:rPr>
          <w:b/>
          <w:bCs/>
        </w:rPr>
        <w:t>PRELIMINARE ALLA RIAMMISSIONE AGLI ALLENAMENTI</w:t>
      </w:r>
    </w:p>
    <w:p w14:paraId="08665E7F" w14:textId="77777777" w:rsidR="0067077D" w:rsidRDefault="004D4087" w:rsidP="00947A1E">
      <w:pPr>
        <w:spacing w:line="360" w:lineRule="auto"/>
        <w:jc w:val="center"/>
        <w:rPr>
          <w:b/>
          <w:bCs/>
          <w:i/>
        </w:rPr>
      </w:pPr>
      <w:r>
        <w:rPr>
          <w:b/>
          <w:bCs/>
          <w:i/>
        </w:rPr>
        <w:t>(</w:t>
      </w:r>
      <w:r w:rsidR="0067077D">
        <w:rPr>
          <w:b/>
          <w:bCs/>
          <w:i/>
        </w:rPr>
        <w:t>la presente autocertificazione verrà mantenuta agli atti della Società</w:t>
      </w:r>
    </w:p>
    <w:p w14:paraId="6B452BA4" w14:textId="540986F4" w:rsidR="00947A1E" w:rsidRPr="0067077D" w:rsidRDefault="0067077D" w:rsidP="0067077D">
      <w:pPr>
        <w:spacing w:line="360" w:lineRule="auto"/>
        <w:jc w:val="center"/>
        <w:rPr>
          <w:i/>
        </w:rPr>
      </w:pPr>
      <w:r>
        <w:rPr>
          <w:b/>
          <w:bCs/>
          <w:i/>
        </w:rPr>
        <w:t>nel rispetto della normativa sulla privacy)</w:t>
      </w:r>
    </w:p>
    <w:p w14:paraId="1A2943FF" w14:textId="77777777" w:rsidR="00947A1E" w:rsidRDefault="00947A1E" w:rsidP="00947A1E">
      <w:pPr>
        <w:spacing w:line="360" w:lineRule="auto"/>
      </w:pPr>
    </w:p>
    <w:p w14:paraId="2226A802" w14:textId="0E5ECB01" w:rsidR="00947A1E" w:rsidRDefault="00947A1E" w:rsidP="00947A1E">
      <w:pPr>
        <w:spacing w:line="360" w:lineRule="auto"/>
      </w:pPr>
      <w:r w:rsidRPr="00947A1E">
        <w:t>N</w:t>
      </w:r>
      <w:r w:rsidR="009B3BB7">
        <w:t>ome</w:t>
      </w:r>
      <w:r w:rsidR="0094131E">
        <w:t xml:space="preserve">      </w:t>
      </w:r>
      <w:r w:rsidRPr="00947A1E">
        <w:t xml:space="preserve"> ______________________________ </w:t>
      </w:r>
      <w:r w:rsidR="009B3BB7">
        <w:br/>
        <w:t>Cognome</w:t>
      </w:r>
      <w:r w:rsidRPr="00947A1E">
        <w:t xml:space="preserve"> ______________________________</w:t>
      </w:r>
    </w:p>
    <w:p w14:paraId="0071DF20" w14:textId="4906B033" w:rsidR="00947A1E" w:rsidRDefault="009B3BB7" w:rsidP="00947A1E">
      <w:pPr>
        <w:spacing w:line="360" w:lineRule="auto"/>
      </w:pPr>
      <w:r>
        <w:t xml:space="preserve">Visita idoneità non agonistica con certificato rilasciato in data </w:t>
      </w:r>
      <w:r w:rsidR="00947A1E" w:rsidRPr="00947A1E">
        <w:t xml:space="preserve">________________ </w:t>
      </w:r>
      <w:r>
        <w:t xml:space="preserve">valido fino alla data </w:t>
      </w:r>
      <w:r w:rsidR="00CF1323">
        <w:t xml:space="preserve">_______________ </w:t>
      </w:r>
      <w:r>
        <w:t xml:space="preserve">. </w:t>
      </w:r>
    </w:p>
    <w:p w14:paraId="26C7DC97" w14:textId="77777777" w:rsidR="00947A1E" w:rsidRDefault="00947A1E" w:rsidP="00947A1E">
      <w:pPr>
        <w:spacing w:line="360" w:lineRule="auto"/>
      </w:pPr>
    </w:p>
    <w:p w14:paraId="1789BAB0" w14:textId="7F627969" w:rsidR="00FA44DD" w:rsidRDefault="00FA44DD" w:rsidP="00FA44DD">
      <w:pPr>
        <w:spacing w:line="360" w:lineRule="auto"/>
        <w:rPr>
          <w:b/>
          <w:bCs/>
        </w:rPr>
      </w:pPr>
      <w:r>
        <w:rPr>
          <w:b/>
          <w:bCs/>
        </w:rPr>
        <w:t>Dichiaro di NON aver avuto diagnosi di COVID-19 confermata con tampone.</w:t>
      </w:r>
    </w:p>
    <w:p w14:paraId="63A9AD19" w14:textId="77777777" w:rsidR="00FA44DD" w:rsidRDefault="00FA44DD" w:rsidP="00FA44DD">
      <w:pPr>
        <w:spacing w:line="360" w:lineRule="auto"/>
        <w:rPr>
          <w:b/>
          <w:bCs/>
        </w:rPr>
      </w:pPr>
    </w:p>
    <w:p w14:paraId="44CC8CCA" w14:textId="1498C4FE" w:rsidR="00FA44DD" w:rsidRPr="00FA44DD" w:rsidRDefault="009B3BB7" w:rsidP="00FA44DD">
      <w:pPr>
        <w:spacing w:line="360" w:lineRule="auto"/>
        <w:rPr>
          <w:b/>
          <w:bCs/>
        </w:rPr>
      </w:pPr>
      <w:r>
        <w:rPr>
          <w:b/>
          <w:bCs/>
        </w:rPr>
        <w:t xml:space="preserve">Dichiaro di </w:t>
      </w:r>
      <w:r w:rsidR="00FA44DD">
        <w:rPr>
          <w:b/>
          <w:bCs/>
        </w:rPr>
        <w:t>NON</w:t>
      </w:r>
      <w:r>
        <w:rPr>
          <w:b/>
          <w:bCs/>
        </w:rPr>
        <w:t xml:space="preserve"> avere riscontrato negli ultimi </w:t>
      </w:r>
      <w:r w:rsidR="00CF1323">
        <w:rPr>
          <w:b/>
          <w:bCs/>
        </w:rPr>
        <w:t>30</w:t>
      </w:r>
      <w:r>
        <w:rPr>
          <w:b/>
          <w:bCs/>
        </w:rPr>
        <w:t xml:space="preserve"> giorni:  </w:t>
      </w:r>
    </w:p>
    <w:p w14:paraId="76C94541" w14:textId="659EA653" w:rsidR="009B3BB7" w:rsidRPr="009B3BB7" w:rsidRDefault="009B3BB7" w:rsidP="009B3BB7">
      <w:pPr>
        <w:pStyle w:val="Paragrafoelenco"/>
        <w:numPr>
          <w:ilvl w:val="0"/>
          <w:numId w:val="4"/>
        </w:numPr>
        <w:spacing w:line="360" w:lineRule="auto"/>
        <w:rPr>
          <w:rFonts w:ascii="Times New Roman" w:hAnsi="Times New Roman" w:cs="Times New Roman"/>
        </w:rPr>
      </w:pPr>
      <w:r w:rsidRPr="009B3BB7">
        <w:rPr>
          <w:rFonts w:ascii="Times New Roman" w:hAnsi="Times New Roman" w:cs="Times New Roman"/>
        </w:rPr>
        <w:t>febbre &gt;</w:t>
      </w:r>
      <w:r w:rsidR="0094131E">
        <w:rPr>
          <w:rFonts w:ascii="Times New Roman" w:hAnsi="Times New Roman" w:cs="Times New Roman"/>
        </w:rPr>
        <w:t xml:space="preserve"> </w:t>
      </w:r>
      <w:r w:rsidRPr="009B3BB7">
        <w:rPr>
          <w:rFonts w:ascii="Times New Roman" w:hAnsi="Times New Roman" w:cs="Times New Roman"/>
        </w:rPr>
        <w:t xml:space="preserve">37,5° </w:t>
      </w:r>
    </w:p>
    <w:p w14:paraId="6EA34CCC" w14:textId="781E4261" w:rsidR="009B3BB7" w:rsidRPr="009B3BB7" w:rsidRDefault="009B3BB7" w:rsidP="009B3BB7">
      <w:pPr>
        <w:pStyle w:val="Paragrafoelenco"/>
        <w:numPr>
          <w:ilvl w:val="0"/>
          <w:numId w:val="4"/>
        </w:numPr>
        <w:spacing w:line="360" w:lineRule="auto"/>
        <w:rPr>
          <w:rFonts w:ascii="Times New Roman" w:hAnsi="Times New Roman" w:cs="Times New Roman"/>
        </w:rPr>
      </w:pPr>
      <w:r w:rsidRPr="009B3BB7">
        <w:rPr>
          <w:rFonts w:ascii="Times New Roman" w:hAnsi="Times New Roman" w:cs="Times New Roman"/>
        </w:rPr>
        <w:t xml:space="preserve">dolori muscolari </w:t>
      </w:r>
      <w:r w:rsidR="0094131E">
        <w:rPr>
          <w:rFonts w:ascii="Times New Roman" w:hAnsi="Times New Roman" w:cs="Times New Roman"/>
        </w:rPr>
        <w:t>non strettamente connessi ad attività fisica</w:t>
      </w:r>
    </w:p>
    <w:p w14:paraId="2434495C" w14:textId="07ABD6BA" w:rsidR="009B3BB7" w:rsidRDefault="00CF1323" w:rsidP="009B3BB7">
      <w:pPr>
        <w:pStyle w:val="Paragrafoelenco"/>
        <w:numPr>
          <w:ilvl w:val="0"/>
          <w:numId w:val="4"/>
        </w:numPr>
        <w:spacing w:line="360" w:lineRule="auto"/>
        <w:rPr>
          <w:rFonts w:ascii="Times New Roman" w:hAnsi="Times New Roman" w:cs="Times New Roman"/>
        </w:rPr>
      </w:pPr>
      <w:r>
        <w:rPr>
          <w:rFonts w:ascii="Times New Roman" w:hAnsi="Times New Roman" w:cs="Times New Roman"/>
        </w:rPr>
        <w:t xml:space="preserve">rinite e </w:t>
      </w:r>
      <w:r w:rsidR="009B3BB7" w:rsidRPr="009B3BB7">
        <w:rPr>
          <w:rFonts w:ascii="Times New Roman" w:hAnsi="Times New Roman" w:cs="Times New Roman"/>
        </w:rPr>
        <w:t xml:space="preserve">congestione nasale </w:t>
      </w:r>
    </w:p>
    <w:p w14:paraId="36452E0B" w14:textId="1704298D" w:rsidR="00FA44DD" w:rsidRPr="009B3BB7" w:rsidRDefault="00FA44DD" w:rsidP="009B3BB7">
      <w:pPr>
        <w:pStyle w:val="Paragrafoelenco"/>
        <w:numPr>
          <w:ilvl w:val="0"/>
          <w:numId w:val="4"/>
        </w:numPr>
        <w:spacing w:line="360" w:lineRule="auto"/>
        <w:rPr>
          <w:rFonts w:ascii="Times New Roman" w:hAnsi="Times New Roman" w:cs="Times New Roman"/>
        </w:rPr>
      </w:pPr>
      <w:r>
        <w:rPr>
          <w:rFonts w:ascii="Times New Roman" w:hAnsi="Times New Roman" w:cs="Times New Roman"/>
        </w:rPr>
        <w:t xml:space="preserve">tosse, </w:t>
      </w:r>
      <w:proofErr w:type="spellStart"/>
      <w:r>
        <w:rPr>
          <w:rFonts w:ascii="Times New Roman" w:hAnsi="Times New Roman" w:cs="Times New Roman"/>
        </w:rPr>
        <w:t>faringodinia</w:t>
      </w:r>
      <w:proofErr w:type="spellEnd"/>
    </w:p>
    <w:p w14:paraId="3B8A5340" w14:textId="228956FA" w:rsidR="009B3BB7" w:rsidRPr="0094131E" w:rsidRDefault="009B3BB7" w:rsidP="0094131E">
      <w:pPr>
        <w:pStyle w:val="Paragrafoelenco"/>
        <w:numPr>
          <w:ilvl w:val="0"/>
          <w:numId w:val="4"/>
        </w:numPr>
        <w:spacing w:line="360" w:lineRule="auto"/>
        <w:rPr>
          <w:rFonts w:ascii="Times New Roman" w:hAnsi="Times New Roman" w:cs="Times New Roman"/>
        </w:rPr>
      </w:pPr>
      <w:r w:rsidRPr="0094131E">
        <w:rPr>
          <w:rFonts w:ascii="Times New Roman" w:hAnsi="Times New Roman" w:cs="Times New Roman"/>
        </w:rPr>
        <w:t xml:space="preserve">nausea </w:t>
      </w:r>
      <w:r w:rsidR="0094131E" w:rsidRPr="0094131E">
        <w:rPr>
          <w:rFonts w:ascii="Times New Roman" w:hAnsi="Times New Roman" w:cs="Times New Roman"/>
        </w:rPr>
        <w:t xml:space="preserve">e/o </w:t>
      </w:r>
      <w:r w:rsidRPr="0094131E">
        <w:rPr>
          <w:rFonts w:ascii="Times New Roman" w:hAnsi="Times New Roman" w:cs="Times New Roman"/>
        </w:rPr>
        <w:t xml:space="preserve">vomito </w:t>
      </w:r>
    </w:p>
    <w:p w14:paraId="6B732E6E" w14:textId="3013EE5B" w:rsidR="009B3BB7" w:rsidRPr="009B3BB7" w:rsidRDefault="009B3BB7" w:rsidP="009B3BB7">
      <w:pPr>
        <w:pStyle w:val="Paragrafoelenco"/>
        <w:numPr>
          <w:ilvl w:val="0"/>
          <w:numId w:val="4"/>
        </w:numPr>
        <w:spacing w:line="360" w:lineRule="auto"/>
        <w:rPr>
          <w:rFonts w:ascii="Times New Roman" w:hAnsi="Times New Roman" w:cs="Times New Roman"/>
        </w:rPr>
      </w:pPr>
      <w:r w:rsidRPr="009B3BB7">
        <w:rPr>
          <w:rFonts w:ascii="Times New Roman" w:hAnsi="Times New Roman" w:cs="Times New Roman"/>
        </w:rPr>
        <w:t xml:space="preserve">perdita </w:t>
      </w:r>
      <w:r w:rsidR="00CF1323">
        <w:rPr>
          <w:rFonts w:ascii="Times New Roman" w:hAnsi="Times New Roman" w:cs="Times New Roman"/>
        </w:rPr>
        <w:t xml:space="preserve">o indebolimento </w:t>
      </w:r>
      <w:r w:rsidRPr="009B3BB7">
        <w:rPr>
          <w:rFonts w:ascii="Times New Roman" w:hAnsi="Times New Roman" w:cs="Times New Roman"/>
        </w:rPr>
        <w:t xml:space="preserve">di olfatto e gusto </w:t>
      </w:r>
      <w:r w:rsidR="00CF1323">
        <w:rPr>
          <w:rFonts w:ascii="Times New Roman" w:hAnsi="Times New Roman" w:cs="Times New Roman"/>
        </w:rPr>
        <w:t>(anosmia, disgeusia)</w:t>
      </w:r>
    </w:p>
    <w:p w14:paraId="7E0A70ED" w14:textId="7D4AB66B" w:rsidR="00947A1E" w:rsidRDefault="00FA44DD" w:rsidP="009B3BB7">
      <w:pPr>
        <w:pStyle w:val="Paragrafoelenco"/>
        <w:numPr>
          <w:ilvl w:val="0"/>
          <w:numId w:val="4"/>
        </w:numPr>
        <w:spacing w:line="360" w:lineRule="auto"/>
      </w:pPr>
      <w:r>
        <w:rPr>
          <w:rFonts w:ascii="Times New Roman" w:hAnsi="Times New Roman" w:cs="Times New Roman"/>
        </w:rPr>
        <w:t>congiuntivite e diarrea</w:t>
      </w:r>
      <w:r w:rsidR="009B3BB7" w:rsidRPr="009B3BB7">
        <w:rPr>
          <w:rFonts w:ascii="Times New Roman" w:hAnsi="Times New Roman" w:cs="Times New Roman"/>
        </w:rPr>
        <w:t xml:space="preserve">    </w:t>
      </w:r>
      <w:r w:rsidR="009B3BB7">
        <w:t xml:space="preserve">                                         </w:t>
      </w:r>
    </w:p>
    <w:p w14:paraId="082FF641" w14:textId="77777777" w:rsidR="00947A1E" w:rsidRDefault="00947A1E" w:rsidP="00947A1E">
      <w:pPr>
        <w:spacing w:line="360" w:lineRule="auto"/>
      </w:pPr>
    </w:p>
    <w:p w14:paraId="34441F04" w14:textId="792A48C6" w:rsidR="00947A1E" w:rsidRPr="00947A1E" w:rsidRDefault="009B3BB7" w:rsidP="00947A1E">
      <w:pPr>
        <w:spacing w:line="360" w:lineRule="auto"/>
        <w:rPr>
          <w:b/>
          <w:bCs/>
        </w:rPr>
      </w:pPr>
      <w:r>
        <w:rPr>
          <w:b/>
          <w:bCs/>
        </w:rPr>
        <w:t xml:space="preserve">Dichiaro di NON avere notizie su esposizioni al contagio con: </w:t>
      </w:r>
    </w:p>
    <w:p w14:paraId="69E1A613" w14:textId="52A94900" w:rsidR="009B3BB7" w:rsidRPr="009B3BB7" w:rsidRDefault="00947A1E" w:rsidP="00947A1E">
      <w:pPr>
        <w:pStyle w:val="Paragrafoelenco"/>
        <w:numPr>
          <w:ilvl w:val="0"/>
          <w:numId w:val="5"/>
        </w:numPr>
        <w:spacing w:line="360" w:lineRule="auto"/>
        <w:rPr>
          <w:rFonts w:ascii="Times New Roman" w:hAnsi="Times New Roman" w:cs="Times New Roman"/>
        </w:rPr>
      </w:pPr>
      <w:r w:rsidRPr="009B3BB7">
        <w:rPr>
          <w:rFonts w:ascii="Times New Roman" w:hAnsi="Times New Roman" w:cs="Times New Roman"/>
        </w:rPr>
        <w:t xml:space="preserve">casi accertati </w:t>
      </w:r>
      <w:r w:rsidR="0014497D" w:rsidRPr="009B3BB7">
        <w:rPr>
          <w:rFonts w:ascii="Times New Roman" w:hAnsi="Times New Roman" w:cs="Times New Roman"/>
        </w:rPr>
        <w:t xml:space="preserve">SARS-CoV-2 </w:t>
      </w:r>
      <w:r w:rsidR="009B3BB7">
        <w:rPr>
          <w:rFonts w:ascii="Times New Roman" w:hAnsi="Times New Roman" w:cs="Times New Roman"/>
        </w:rPr>
        <w:t>(</w:t>
      </w:r>
      <w:r w:rsidRPr="009B3BB7">
        <w:rPr>
          <w:rFonts w:ascii="Times New Roman" w:hAnsi="Times New Roman" w:cs="Times New Roman"/>
        </w:rPr>
        <w:t xml:space="preserve">tampone positivo)                                </w:t>
      </w:r>
    </w:p>
    <w:p w14:paraId="356CA6BF" w14:textId="77777777" w:rsidR="009B3BB7" w:rsidRPr="009B3BB7" w:rsidRDefault="00947A1E" w:rsidP="00947A1E">
      <w:pPr>
        <w:pStyle w:val="Paragrafoelenco"/>
        <w:numPr>
          <w:ilvl w:val="0"/>
          <w:numId w:val="5"/>
        </w:numPr>
        <w:spacing w:line="360" w:lineRule="auto"/>
        <w:rPr>
          <w:rFonts w:ascii="Times New Roman" w:hAnsi="Times New Roman" w:cs="Times New Roman"/>
        </w:rPr>
      </w:pPr>
      <w:r w:rsidRPr="009B3BB7">
        <w:rPr>
          <w:rFonts w:ascii="Times New Roman" w:hAnsi="Times New Roman" w:cs="Times New Roman"/>
        </w:rPr>
        <w:t xml:space="preserve">casi sospetti                                                                                        </w:t>
      </w:r>
    </w:p>
    <w:p w14:paraId="0F0F4164" w14:textId="77777777" w:rsidR="009B3BB7" w:rsidRPr="009B3BB7" w:rsidRDefault="00947A1E" w:rsidP="00947A1E">
      <w:pPr>
        <w:pStyle w:val="Paragrafoelenco"/>
        <w:numPr>
          <w:ilvl w:val="0"/>
          <w:numId w:val="5"/>
        </w:numPr>
        <w:spacing w:line="360" w:lineRule="auto"/>
        <w:rPr>
          <w:rFonts w:ascii="Times New Roman" w:hAnsi="Times New Roman" w:cs="Times New Roman"/>
        </w:rPr>
      </w:pPr>
      <w:r w:rsidRPr="009B3BB7">
        <w:rPr>
          <w:rFonts w:ascii="Times New Roman" w:hAnsi="Times New Roman" w:cs="Times New Roman"/>
        </w:rPr>
        <w:t>familiari di casi sospetti</w:t>
      </w:r>
      <w:r w:rsidR="0014497D" w:rsidRPr="009B3BB7">
        <w:rPr>
          <w:rFonts w:ascii="Times New Roman" w:hAnsi="Times New Roman" w:cs="Times New Roman"/>
        </w:rPr>
        <w:t xml:space="preserve">                                                                     </w:t>
      </w:r>
    </w:p>
    <w:p w14:paraId="3098433B" w14:textId="1F2B020E" w:rsidR="009B3BB7" w:rsidRPr="009B3BB7" w:rsidRDefault="009B3BB7" w:rsidP="00947A1E">
      <w:pPr>
        <w:pStyle w:val="Paragrafoelenco"/>
        <w:numPr>
          <w:ilvl w:val="0"/>
          <w:numId w:val="5"/>
        </w:numPr>
        <w:spacing w:line="360" w:lineRule="auto"/>
        <w:rPr>
          <w:rFonts w:ascii="Times New Roman" w:hAnsi="Times New Roman" w:cs="Times New Roman"/>
        </w:rPr>
      </w:pPr>
      <w:r>
        <w:rPr>
          <w:rFonts w:ascii="Times New Roman" w:hAnsi="Times New Roman" w:cs="Times New Roman"/>
        </w:rPr>
        <w:t>c</w:t>
      </w:r>
      <w:r w:rsidR="0014497D" w:rsidRPr="009B3BB7">
        <w:rPr>
          <w:rFonts w:ascii="Times New Roman" w:hAnsi="Times New Roman" w:cs="Times New Roman"/>
        </w:rPr>
        <w:t>onviventi con febbre o sintomi influenzali (no tampone)</w:t>
      </w:r>
      <w:r w:rsidR="00947A1E" w:rsidRPr="009B3BB7">
        <w:rPr>
          <w:rFonts w:ascii="Times New Roman" w:hAnsi="Times New Roman" w:cs="Times New Roman"/>
        </w:rPr>
        <w:t xml:space="preserve"> </w:t>
      </w:r>
      <w:r w:rsidR="0014497D" w:rsidRPr="009B3BB7">
        <w:rPr>
          <w:rFonts w:ascii="Times New Roman" w:hAnsi="Times New Roman" w:cs="Times New Roman"/>
        </w:rPr>
        <w:t xml:space="preserve">                                  </w:t>
      </w:r>
    </w:p>
    <w:p w14:paraId="6107128D" w14:textId="026D18ED" w:rsidR="009B3BB7" w:rsidRDefault="009B3BB7" w:rsidP="001C2992">
      <w:pPr>
        <w:pStyle w:val="Paragrafoelenco"/>
        <w:numPr>
          <w:ilvl w:val="0"/>
          <w:numId w:val="5"/>
        </w:numPr>
        <w:spacing w:line="360" w:lineRule="auto"/>
      </w:pPr>
      <w:r>
        <w:rPr>
          <w:rFonts w:ascii="Times New Roman" w:hAnsi="Times New Roman" w:cs="Times New Roman"/>
        </w:rPr>
        <w:t>c</w:t>
      </w:r>
      <w:r w:rsidR="0014497D" w:rsidRPr="009B3BB7">
        <w:rPr>
          <w:rFonts w:ascii="Times New Roman" w:hAnsi="Times New Roman" w:cs="Times New Roman"/>
        </w:rPr>
        <w:t xml:space="preserve">ontatti con </w:t>
      </w:r>
      <w:r>
        <w:rPr>
          <w:rFonts w:ascii="Times New Roman" w:hAnsi="Times New Roman" w:cs="Times New Roman"/>
        </w:rPr>
        <w:t xml:space="preserve">soggetti con </w:t>
      </w:r>
      <w:r w:rsidR="0014497D" w:rsidRPr="009B3BB7">
        <w:rPr>
          <w:rFonts w:ascii="Times New Roman" w:hAnsi="Times New Roman" w:cs="Times New Roman"/>
        </w:rPr>
        <w:t>febbre o sintomi influenzali (no tampone)</w:t>
      </w:r>
      <w:r w:rsidR="0014497D">
        <w:t xml:space="preserve">                                       </w:t>
      </w:r>
    </w:p>
    <w:p w14:paraId="74015B79" w14:textId="77777777" w:rsidR="009B3BB7" w:rsidRDefault="009B3BB7" w:rsidP="00947A1E">
      <w:pPr>
        <w:spacing w:line="360" w:lineRule="auto"/>
      </w:pPr>
    </w:p>
    <w:p w14:paraId="21361244" w14:textId="003FB39F" w:rsidR="00343188" w:rsidRPr="009B3BB7" w:rsidRDefault="009B3BB7" w:rsidP="00947A1E">
      <w:pPr>
        <w:spacing w:line="360" w:lineRule="auto"/>
        <w:rPr>
          <w:b/>
          <w:bCs/>
        </w:rPr>
      </w:pPr>
      <w:r w:rsidRPr="009B3BB7">
        <w:rPr>
          <w:b/>
          <w:bCs/>
        </w:rPr>
        <w:t>Dichiaro di NON p</w:t>
      </w:r>
      <w:r w:rsidR="0014497D" w:rsidRPr="009B3BB7">
        <w:rPr>
          <w:b/>
          <w:bCs/>
        </w:rPr>
        <w:t>rov</w:t>
      </w:r>
      <w:r w:rsidRPr="009B3BB7">
        <w:rPr>
          <w:b/>
          <w:bCs/>
        </w:rPr>
        <w:t>enire</w:t>
      </w:r>
      <w:r w:rsidR="0014497D" w:rsidRPr="009B3BB7">
        <w:rPr>
          <w:b/>
          <w:bCs/>
        </w:rPr>
        <w:t xml:space="preserve"> da un viaggio all'estero</w:t>
      </w:r>
      <w:r w:rsidRPr="009B3BB7">
        <w:rPr>
          <w:b/>
          <w:bCs/>
        </w:rPr>
        <w:t xml:space="preserve"> e di non essere </w:t>
      </w:r>
      <w:r w:rsidR="00343188" w:rsidRPr="009B3BB7">
        <w:rPr>
          <w:b/>
          <w:bCs/>
        </w:rPr>
        <w:t>stato sottoposto a regime di quarantena</w:t>
      </w:r>
      <w:r w:rsidRPr="009B3BB7">
        <w:rPr>
          <w:b/>
          <w:bCs/>
        </w:rPr>
        <w:t xml:space="preserve"> </w:t>
      </w:r>
      <w:r w:rsidR="00343188" w:rsidRPr="009B3BB7">
        <w:rPr>
          <w:b/>
          <w:bCs/>
        </w:rPr>
        <w:t>da parte delle Autorità Sanitarie</w:t>
      </w:r>
      <w:r w:rsidRPr="009B3BB7">
        <w:rPr>
          <w:b/>
          <w:bCs/>
        </w:rPr>
        <w:t xml:space="preserve">. </w:t>
      </w:r>
    </w:p>
    <w:p w14:paraId="28F452D2" w14:textId="77777777" w:rsidR="009B3BB7" w:rsidRDefault="009B3BB7" w:rsidP="00947A1E">
      <w:pPr>
        <w:spacing w:line="360" w:lineRule="auto"/>
      </w:pPr>
    </w:p>
    <w:p w14:paraId="2BF6D222" w14:textId="7CD15862" w:rsidR="0014497D" w:rsidRPr="009B3BB7" w:rsidRDefault="009B3BB7" w:rsidP="00947A1E">
      <w:pPr>
        <w:spacing w:line="360" w:lineRule="auto"/>
        <w:rPr>
          <w:b/>
          <w:bCs/>
        </w:rPr>
      </w:pPr>
      <w:r w:rsidRPr="009B3BB7">
        <w:rPr>
          <w:b/>
          <w:bCs/>
        </w:rPr>
        <w:t>Dichiaro di NON avere f</w:t>
      </w:r>
      <w:r w:rsidR="0014497D" w:rsidRPr="009B3BB7">
        <w:rPr>
          <w:b/>
          <w:bCs/>
        </w:rPr>
        <w:t>requenta</w:t>
      </w:r>
      <w:r w:rsidRPr="009B3BB7">
        <w:rPr>
          <w:b/>
          <w:bCs/>
        </w:rPr>
        <w:t>to</w:t>
      </w:r>
      <w:r w:rsidR="0014497D" w:rsidRPr="009B3BB7">
        <w:rPr>
          <w:b/>
          <w:bCs/>
        </w:rPr>
        <w:t xml:space="preserve"> ambienti sanitari con casi accertati o </w:t>
      </w:r>
      <w:r w:rsidRPr="009B3BB7">
        <w:rPr>
          <w:b/>
          <w:bCs/>
        </w:rPr>
        <w:t>sospetti</w:t>
      </w:r>
      <w:r>
        <w:rPr>
          <w:b/>
          <w:bCs/>
        </w:rPr>
        <w:t xml:space="preserve">. </w:t>
      </w:r>
    </w:p>
    <w:p w14:paraId="2881442C" w14:textId="77777777" w:rsidR="0014497D" w:rsidRDefault="0014497D" w:rsidP="00947A1E">
      <w:pPr>
        <w:spacing w:line="360" w:lineRule="auto"/>
      </w:pPr>
    </w:p>
    <w:p w14:paraId="70B4A068" w14:textId="5C6DE254" w:rsidR="00947A1E" w:rsidRDefault="009B3BB7" w:rsidP="00947A1E">
      <w:pPr>
        <w:spacing w:line="360" w:lineRule="auto"/>
      </w:pPr>
      <w:r>
        <w:rPr>
          <w:b/>
          <w:bCs/>
        </w:rPr>
        <w:t xml:space="preserve">Ulteriori notizie utili ad evidenziare elementi connessi al potenziale rischio di esposizione del dichiarante al </w:t>
      </w:r>
      <w:r w:rsidR="001D41CA" w:rsidRPr="00947A1E">
        <w:rPr>
          <w:b/>
          <w:bCs/>
        </w:rPr>
        <w:t>SARS-CoV-2</w:t>
      </w:r>
      <w:r w:rsidR="0014497D">
        <w:rPr>
          <w:b/>
          <w:bCs/>
        </w:rPr>
        <w:t>:</w:t>
      </w:r>
      <w:r w:rsidR="00947A1E" w:rsidRPr="00947A1E">
        <w:t xml:space="preserve"> ________________________________________________________________________________________________________________________________________________________________</w:t>
      </w:r>
    </w:p>
    <w:p w14:paraId="6E7D412B" w14:textId="77777777" w:rsidR="00947A1E" w:rsidRDefault="00947A1E" w:rsidP="00947A1E">
      <w:pPr>
        <w:spacing w:line="360" w:lineRule="auto"/>
      </w:pPr>
    </w:p>
    <w:p w14:paraId="42B33B82" w14:textId="77B20C57" w:rsidR="00FA44DD" w:rsidRPr="00FA44DD" w:rsidRDefault="00FA44DD" w:rsidP="00FA44DD">
      <w:pPr>
        <w:spacing w:line="360" w:lineRule="auto"/>
        <w:jc w:val="both"/>
        <w:rPr>
          <w:caps/>
        </w:rPr>
      </w:pPr>
      <w:r w:rsidRPr="00FA44DD">
        <w:rPr>
          <w:b/>
          <w:bCs/>
          <w:caps/>
        </w:rPr>
        <w:t xml:space="preserve">QUALSIASI VARIAZIONE </w:t>
      </w:r>
      <w:r>
        <w:rPr>
          <w:b/>
          <w:bCs/>
          <w:caps/>
        </w:rPr>
        <w:t xml:space="preserve">A QUANTO DICHIARATO DEVE ESSERE </w:t>
      </w:r>
      <w:r w:rsidRPr="00FA44DD">
        <w:rPr>
          <w:b/>
          <w:bCs/>
          <w:caps/>
        </w:rPr>
        <w:t>IMMEDIATAMENTE COMUNICATA ALLA SOCIETA’ E DEVE ESSERE CONTATTATO IL MEDICO SOCIALE O IL MEDICO CURANTE PER GLI ULTERIORI ACCERTAMENTI</w:t>
      </w:r>
    </w:p>
    <w:p w14:paraId="65E74CDE" w14:textId="77777777" w:rsidR="00947A1E" w:rsidRDefault="00947A1E" w:rsidP="00947A1E">
      <w:pPr>
        <w:spacing w:line="360" w:lineRule="auto"/>
      </w:pPr>
    </w:p>
    <w:p w14:paraId="04905853" w14:textId="30991F3A" w:rsidR="00FA44DD" w:rsidRDefault="009B3BB7" w:rsidP="00FA44DD">
      <w:pPr>
        <w:spacing w:after="240" w:line="360" w:lineRule="auto"/>
        <w:jc w:val="both"/>
      </w:pPr>
      <w:r>
        <w:t>Il/la</w:t>
      </w:r>
      <w:r w:rsidR="00947A1E" w:rsidRPr="00947A1E">
        <w:t xml:space="preserve"> sottoscritt</w:t>
      </w:r>
      <w:r>
        <w:t>o/a</w:t>
      </w:r>
      <w:r w:rsidR="00947A1E" w:rsidRPr="00947A1E">
        <w:t xml:space="preserve"> ________________________________ </w:t>
      </w:r>
      <w:r w:rsidR="0094131E">
        <w:t xml:space="preserve"> </w:t>
      </w:r>
      <w:r w:rsidR="00947A1E" w:rsidRPr="0014497D">
        <w:t>consapevole delle conseguenze civili e penali di una falsa dichiarazione, anche in relazione al rischio di contagio all’interno della struttura sportiva ed alla pratica di attività sportive, attesta, sotto la propria responsabilità, che quanto sopra dichiarato corrisponde al vero</w:t>
      </w:r>
      <w:r w:rsidR="0094131E">
        <w:t>.</w:t>
      </w:r>
    </w:p>
    <w:p w14:paraId="7A02FF5B" w14:textId="4C7CF90E" w:rsidR="001D41CA" w:rsidRDefault="0094131E" w:rsidP="00FA44DD">
      <w:pPr>
        <w:spacing w:after="240" w:line="360" w:lineRule="auto"/>
        <w:jc w:val="both"/>
      </w:pPr>
      <w:r>
        <w:t>A</w:t>
      </w:r>
      <w:r w:rsidR="00343188">
        <w:t xml:space="preserve">utorizza la misura della temperatura corporea ad ogni ingresso presso il sito sportivo, ai fini della prevenzione dal contagio da </w:t>
      </w:r>
      <w:r w:rsidR="001D41CA" w:rsidRPr="001D41CA">
        <w:t>SARS-CoV-2</w:t>
      </w:r>
      <w:r w:rsidR="00343188">
        <w:t xml:space="preserve">, l’implementazione dei protocolli di sicurezza anti-contagio ai sensi dell’art.1, n.7, </w:t>
      </w:r>
      <w:proofErr w:type="spellStart"/>
      <w:r w:rsidR="00343188">
        <w:t>lett</w:t>
      </w:r>
      <w:proofErr w:type="spellEnd"/>
      <w:r w:rsidR="00343188">
        <w:t>. d) del DPCM 11 marzo 2020, sino al termine dello stato di emergenza</w:t>
      </w:r>
      <w:r>
        <w:t>.</w:t>
      </w:r>
    </w:p>
    <w:p w14:paraId="10BF3535" w14:textId="77777777" w:rsidR="0094131E" w:rsidRDefault="0094131E" w:rsidP="00FA44DD">
      <w:pPr>
        <w:spacing w:after="240" w:line="360" w:lineRule="auto"/>
        <w:jc w:val="both"/>
      </w:pPr>
      <w:r>
        <w:t>D</w:t>
      </w:r>
      <w:r w:rsidR="00947A1E" w:rsidRPr="0014497D">
        <w:t>ichiara di essere stat</w:t>
      </w:r>
      <w:r>
        <w:t>o/</w:t>
      </w:r>
      <w:r w:rsidR="00947A1E" w:rsidRPr="0014497D">
        <w:t>a informat</w:t>
      </w:r>
      <w:r>
        <w:t>o/</w:t>
      </w:r>
      <w:r w:rsidR="00947A1E" w:rsidRPr="0014497D">
        <w:t>a e di aver preso visione delle misure adottate all’interno dell’impianto per il contenimento del rischio di contagio</w:t>
      </w:r>
      <w:r>
        <w:t>.</w:t>
      </w:r>
    </w:p>
    <w:p w14:paraId="5B1D63D0" w14:textId="5C3C745F" w:rsidR="00343188" w:rsidRDefault="0094131E" w:rsidP="0094131E">
      <w:pPr>
        <w:spacing w:line="360" w:lineRule="auto"/>
        <w:jc w:val="both"/>
      </w:pPr>
      <w:r>
        <w:t>A</w:t>
      </w:r>
      <w:r w:rsidR="00343188">
        <w:t>utorizz</w:t>
      </w:r>
      <w:r w:rsidR="001D41CA">
        <w:t>a</w:t>
      </w:r>
      <w:r w:rsidR="00343188">
        <w:t xml:space="preserve"> il trattamento dei dati personali ai sensi dell’art. 13 del Decreto legislativo 30 giugno 2003, n° 196 “Codice in materia di protezione dei dati personali” e dell’art.13 del GDPR (regolamento UE 2016/679).</w:t>
      </w:r>
    </w:p>
    <w:p w14:paraId="41B97851" w14:textId="77777777" w:rsidR="0014497D" w:rsidRDefault="0014497D" w:rsidP="0014497D">
      <w:pPr>
        <w:spacing w:line="360" w:lineRule="auto"/>
      </w:pPr>
    </w:p>
    <w:p w14:paraId="4E0ED688" w14:textId="77777777" w:rsidR="00FA44DD" w:rsidRDefault="00FA44DD" w:rsidP="0014497D">
      <w:pPr>
        <w:spacing w:line="360" w:lineRule="auto"/>
      </w:pPr>
      <w:r>
        <w:t>Luogo e data __________________________</w:t>
      </w:r>
    </w:p>
    <w:p w14:paraId="2EF344A7" w14:textId="1C7192A5" w:rsidR="00947A1E" w:rsidRDefault="00947A1E" w:rsidP="00FA44DD">
      <w:pPr>
        <w:spacing w:after="360" w:line="360" w:lineRule="auto"/>
        <w:ind w:left="6521"/>
        <w:jc w:val="center"/>
      </w:pPr>
      <w:r w:rsidRPr="0014497D">
        <w:t>Firma</w:t>
      </w:r>
    </w:p>
    <w:p w14:paraId="4C9A370A" w14:textId="45501E65" w:rsidR="00FA44DD" w:rsidRPr="0014497D" w:rsidRDefault="00FA44DD" w:rsidP="00FA44DD">
      <w:pPr>
        <w:spacing w:line="360" w:lineRule="auto"/>
        <w:ind w:left="6521"/>
        <w:jc w:val="center"/>
      </w:pPr>
      <w:r>
        <w:t>_________________________</w:t>
      </w:r>
    </w:p>
    <w:p w14:paraId="2516E58A" w14:textId="77777777" w:rsidR="000A67CB" w:rsidRDefault="000A67CB" w:rsidP="00947A1E">
      <w:pPr>
        <w:spacing w:line="360" w:lineRule="auto"/>
      </w:pPr>
    </w:p>
    <w:p w14:paraId="53FAFADC" w14:textId="77777777" w:rsidR="00A47543" w:rsidRDefault="00A47543" w:rsidP="00947A1E">
      <w:pPr>
        <w:spacing w:line="360" w:lineRule="auto"/>
      </w:pPr>
      <w:bookmarkStart w:id="0" w:name="_GoBack"/>
      <w:bookmarkEnd w:id="0"/>
    </w:p>
    <w:sectPr w:rsidR="00A47543" w:rsidSect="00BF5C0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0"/>
        </w:tabs>
        <w:ind w:left="2771" w:hanging="360"/>
      </w:pPr>
      <w:rPr>
        <w:rFonts w:cs="Arial" w:hint="default"/>
        <w:b/>
        <w:color w:val="221F1F"/>
        <w:lang w:eastAsia="zh-CN" w:bidi="hi-IN"/>
      </w:rPr>
    </w:lvl>
  </w:abstractNum>
  <w:abstractNum w:abstractNumId="1">
    <w:nsid w:val="0000000E"/>
    <w:multiLevelType w:val="singleLevel"/>
    <w:tmpl w:val="0000000E"/>
    <w:name w:val="WW8Num14"/>
    <w:lvl w:ilvl="0">
      <w:start w:val="1"/>
      <w:numFmt w:val="bullet"/>
      <w:lvlText w:val=""/>
      <w:lvlJc w:val="left"/>
      <w:pPr>
        <w:tabs>
          <w:tab w:val="num" w:pos="0"/>
        </w:tabs>
        <w:ind w:left="1080" w:hanging="360"/>
      </w:pPr>
      <w:rPr>
        <w:rFonts w:ascii="Symbol" w:hAnsi="Symbol" w:cs="Symbol" w:hint="default"/>
        <w:color w:val="000000"/>
        <w:szCs w:val="18"/>
      </w:rPr>
    </w:lvl>
  </w:abstractNum>
  <w:abstractNum w:abstractNumId="2">
    <w:nsid w:val="00000015"/>
    <w:multiLevelType w:val="singleLevel"/>
    <w:tmpl w:val="00000015"/>
    <w:name w:val="WW8Num21"/>
    <w:lvl w:ilvl="0">
      <w:numFmt w:val="bullet"/>
      <w:lvlText w:val="-"/>
      <w:lvlJc w:val="left"/>
      <w:pPr>
        <w:tabs>
          <w:tab w:val="num" w:pos="0"/>
        </w:tabs>
        <w:ind w:left="720" w:hanging="360"/>
      </w:pPr>
      <w:rPr>
        <w:rFonts w:ascii="Times New Roman" w:hAnsi="Times New Roman" w:cs="Times New Roman" w:hint="default"/>
        <w:color w:val="221F1F"/>
        <w:shd w:val="clear" w:color="auto" w:fill="FFFFFF"/>
        <w:lang w:eastAsia="zh-CN" w:bidi="hi-IN"/>
      </w:rPr>
    </w:lvl>
  </w:abstractNum>
  <w:abstractNum w:abstractNumId="3">
    <w:nsid w:val="09466AFC"/>
    <w:multiLevelType w:val="hybridMultilevel"/>
    <w:tmpl w:val="33489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9C40E6"/>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5297AD6"/>
    <w:multiLevelType w:val="hybridMultilevel"/>
    <w:tmpl w:val="8746105E"/>
    <w:lvl w:ilvl="0" w:tplc="13CA72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250377"/>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E9551A2"/>
    <w:multiLevelType w:val="hybridMultilevel"/>
    <w:tmpl w:val="066CB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1E"/>
    <w:rsid w:val="00023408"/>
    <w:rsid w:val="000A67CB"/>
    <w:rsid w:val="0014497D"/>
    <w:rsid w:val="001954ED"/>
    <w:rsid w:val="001D41CA"/>
    <w:rsid w:val="00343188"/>
    <w:rsid w:val="004D4087"/>
    <w:rsid w:val="0067077D"/>
    <w:rsid w:val="0094131E"/>
    <w:rsid w:val="00947A1E"/>
    <w:rsid w:val="00974570"/>
    <w:rsid w:val="009B3BB7"/>
    <w:rsid w:val="009E3605"/>
    <w:rsid w:val="00A47543"/>
    <w:rsid w:val="00BA6C05"/>
    <w:rsid w:val="00BF5C0C"/>
    <w:rsid w:val="00C42747"/>
    <w:rsid w:val="00CF1323"/>
    <w:rsid w:val="00FA44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3188"/>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497D"/>
    <w:pPr>
      <w:ind w:left="720"/>
      <w:contextualSpacing/>
    </w:pPr>
    <w:rPr>
      <w:rFonts w:asciiTheme="minorHAnsi" w:eastAsiaTheme="minorHAnsi" w:hAnsiTheme="minorHAnsi" w:cstheme="minorBidi"/>
      <w:lang w:eastAsia="en-US"/>
    </w:rPr>
  </w:style>
  <w:style w:type="character" w:styleId="Collegamentoipertestuale">
    <w:name w:val="Hyperlink"/>
    <w:rsid w:val="00A47543"/>
    <w:rPr>
      <w:color w:val="0000FF"/>
      <w:u w:val="single"/>
    </w:rPr>
  </w:style>
  <w:style w:type="character" w:customStyle="1" w:styleId="titlelegge">
    <w:name w:val="titlelegge"/>
    <w:rsid w:val="00A47543"/>
    <w:rPr>
      <w:rFonts w:cs="Times New Roman"/>
    </w:rPr>
  </w:style>
  <w:style w:type="paragraph" w:customStyle="1" w:styleId="Corpotesto1">
    <w:name w:val="Corpo testo1"/>
    <w:basedOn w:val="Normale"/>
    <w:rsid w:val="00A47543"/>
    <w:pPr>
      <w:spacing w:line="220" w:lineRule="atLeast"/>
      <w:jc w:val="both"/>
    </w:pPr>
    <w:rPr>
      <w:rFonts w:ascii="Arial" w:hAnsi="Arial" w:cs="Arial"/>
      <w:kern w:val="2"/>
      <w:sz w:val="1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3188"/>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497D"/>
    <w:pPr>
      <w:ind w:left="720"/>
      <w:contextualSpacing/>
    </w:pPr>
    <w:rPr>
      <w:rFonts w:asciiTheme="minorHAnsi" w:eastAsiaTheme="minorHAnsi" w:hAnsiTheme="minorHAnsi" w:cstheme="minorBidi"/>
      <w:lang w:eastAsia="en-US"/>
    </w:rPr>
  </w:style>
  <w:style w:type="character" w:styleId="Collegamentoipertestuale">
    <w:name w:val="Hyperlink"/>
    <w:rsid w:val="00A47543"/>
    <w:rPr>
      <w:color w:val="0000FF"/>
      <w:u w:val="single"/>
    </w:rPr>
  </w:style>
  <w:style w:type="character" w:customStyle="1" w:styleId="titlelegge">
    <w:name w:val="titlelegge"/>
    <w:rsid w:val="00A47543"/>
    <w:rPr>
      <w:rFonts w:cs="Times New Roman"/>
    </w:rPr>
  </w:style>
  <w:style w:type="paragraph" w:customStyle="1" w:styleId="Corpotesto1">
    <w:name w:val="Corpo testo1"/>
    <w:basedOn w:val="Normale"/>
    <w:rsid w:val="00A47543"/>
    <w:pPr>
      <w:spacing w:line="220" w:lineRule="atLeast"/>
      <w:jc w:val="both"/>
    </w:pPr>
    <w:rPr>
      <w:rFonts w:ascii="Arial" w:hAnsi="Arial" w:cs="Arial"/>
      <w:kern w:val="2"/>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06996">
      <w:bodyDiv w:val="1"/>
      <w:marLeft w:val="0"/>
      <w:marRight w:val="0"/>
      <w:marTop w:val="0"/>
      <w:marBottom w:val="0"/>
      <w:divBdr>
        <w:top w:val="none" w:sz="0" w:space="0" w:color="auto"/>
        <w:left w:val="none" w:sz="0" w:space="0" w:color="auto"/>
        <w:bottom w:val="none" w:sz="0" w:space="0" w:color="auto"/>
        <w:right w:val="none" w:sz="0" w:space="0" w:color="auto"/>
      </w:divBdr>
    </w:div>
    <w:div w:id="13706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482</Words>
  <Characters>2750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Jacopo Giorgi</cp:lastModifiedBy>
  <cp:revision>5</cp:revision>
  <dcterms:created xsi:type="dcterms:W3CDTF">2020-08-30T16:20:00Z</dcterms:created>
  <dcterms:modified xsi:type="dcterms:W3CDTF">2021-09-01T11:41:00Z</dcterms:modified>
</cp:coreProperties>
</file>